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1618A4A4" w:rsidR="009815C7" w:rsidRPr="007B0071" w:rsidRDefault="0001229F" w:rsidP="00373F3E">
      <w:pPr>
        <w:spacing w:after="0" w:line="240" w:lineRule="auto"/>
        <w:jc w:val="center"/>
        <w:rPr>
          <w:rFonts w:ascii="Sylfaen" w:hAnsi="Sylfaen" w:cs="Sylfaen"/>
          <w:b/>
          <w:lang w:val="ka-GE"/>
        </w:rPr>
      </w:pPr>
      <w:r>
        <w:rPr>
          <w:rFonts w:ascii="Sylfaen" w:hAnsi="Sylfaen" w:cs="Sylfaen"/>
          <w:b/>
          <w:lang w:val="ka-GE"/>
        </w:rPr>
        <w:t>ვაკე-საბურთალოს</w:t>
      </w:r>
      <w:r w:rsidR="0040162F">
        <w:rPr>
          <w:rFonts w:ascii="Sylfaen" w:hAnsi="Sylfaen" w:cs="Sylfaen"/>
          <w:b/>
          <w:lang w:val="ka-GE"/>
        </w:rPr>
        <w:t xml:space="preserve"> რაიონში, </w:t>
      </w:r>
      <w:r w:rsidRPr="0001229F">
        <w:rPr>
          <w:rFonts w:ascii="Sylfaen" w:hAnsi="Sylfaen" w:cs="Sylfaen"/>
          <w:b/>
          <w:lang w:val="ka-GE"/>
        </w:rPr>
        <w:t>გოთუას</w:t>
      </w:r>
      <w:r w:rsidR="00802B52">
        <w:rPr>
          <w:rFonts w:ascii="Sylfaen" w:hAnsi="Sylfaen" w:cs="Sylfaen"/>
          <w:b/>
          <w:lang w:val="ka-GE"/>
        </w:rPr>
        <w:t>ა</w:t>
      </w:r>
      <w:r w:rsidRPr="0001229F">
        <w:rPr>
          <w:rFonts w:ascii="Sylfaen" w:hAnsi="Sylfaen" w:cs="Sylfaen"/>
          <w:b/>
          <w:lang w:val="ka-GE"/>
        </w:rPr>
        <w:t xml:space="preserve"> და შარტავას ქუჩების დამაკა</w:t>
      </w:r>
      <w:r>
        <w:rPr>
          <w:rFonts w:ascii="Sylfaen" w:hAnsi="Sylfaen" w:cs="Sylfaen"/>
          <w:b/>
          <w:lang w:val="ka-GE"/>
        </w:rPr>
        <w:t xml:space="preserve">ვშირებელი მონაკვეთის წყალარინების </w:t>
      </w:r>
      <w:r w:rsidR="00226E1C" w:rsidRPr="00226E1C">
        <w:rPr>
          <w:rFonts w:ascii="Sylfaen" w:hAnsi="Sylfaen" w:cs="Sylfaen"/>
          <w:b/>
          <w:lang w:val="ka-GE"/>
        </w:rPr>
        <w:t>ქსელის</w:t>
      </w:r>
      <w:r w:rsidR="00226E1C">
        <w:rPr>
          <w:rFonts w:ascii="Sylfaen" w:hAnsi="Sylfaen" w:cs="Sylfaen"/>
          <w:b/>
          <w:lang w:val="ka-GE"/>
        </w:rPr>
        <w:t xml:space="preserve">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19356364"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802B52" w:rsidRPr="00802B52">
        <w:rPr>
          <w:rFonts w:ascii="Sylfaen" w:hAnsi="Sylfaen" w:cs="Sylfaen"/>
          <w:lang w:val="ka-GE"/>
        </w:rPr>
        <w:t>ვაკე-საბურთალოს რაიონში, გოთუასა და შარტავას ქუჩების დამაკავშირებელი მონაკვეთის წყალარინების ქსელის</w:t>
      </w:r>
      <w:r w:rsidR="00802B52">
        <w:rPr>
          <w:rFonts w:ascii="Sylfaen" w:hAnsi="Sylfaen" w:cs="Sylfaen"/>
          <w:lang w:val="ka-GE"/>
        </w:rPr>
        <w:t xml:space="preserve"> </w:t>
      </w:r>
      <w:r w:rsidR="00C6196D" w:rsidRPr="00C6196D">
        <w:rPr>
          <w:rFonts w:ascii="Sylfaen" w:hAnsi="Sylfaen" w:cs="Sylfaen"/>
          <w:lang w:val="ka-GE"/>
        </w:rPr>
        <w:t xml:space="preserve">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6DED077D" w:rsidR="00DB5C8D" w:rsidRPr="006005A1" w:rsidRDefault="00802B52" w:rsidP="00696A50">
      <w:pPr>
        <w:spacing w:after="0" w:line="240" w:lineRule="auto"/>
        <w:jc w:val="both"/>
        <w:rPr>
          <w:rFonts w:ascii="Sylfaen" w:hAnsi="Sylfaen" w:cs="Sylfaen"/>
          <w:lang w:val="ka-GE"/>
        </w:rPr>
      </w:pPr>
      <w:r w:rsidRPr="00802B52">
        <w:rPr>
          <w:rFonts w:ascii="Sylfaen" w:hAnsi="Sylfaen" w:cs="Sylfaen"/>
          <w:lang w:val="ka-GE"/>
        </w:rPr>
        <w:t>ვაკე-საბურთალოს რაიონში, გოთუასა და შარტავას ქუჩების დამაკავშირებელი მონაკვეთის წყალარინების ქსელის</w:t>
      </w:r>
      <w:r>
        <w:rPr>
          <w:rFonts w:ascii="Sylfaen" w:hAnsi="Sylfaen" w:cs="Sylfaen"/>
          <w:lang w:val="ka-GE"/>
        </w:rPr>
        <w:t xml:space="preserve"> </w:t>
      </w:r>
      <w:r w:rsidR="00C6196D" w:rsidRPr="00C6196D">
        <w:rPr>
          <w:rFonts w:ascii="Sylfaen" w:hAnsi="Sylfaen" w:cs="Sylfaen"/>
          <w:lang w:val="ka-GE"/>
        </w:rPr>
        <w:t xml:space="preserve">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2A7F9EBF"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802B52">
        <w:rPr>
          <w:rFonts w:ascii="Sylfaen" w:hAnsi="Sylfaen"/>
          <w:lang w:val="ka-GE"/>
        </w:rPr>
        <w:t>ვაკე-საბურთალოს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32177975"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A43347">
        <w:rPr>
          <w:rFonts w:ascii="Sylfaen" w:hAnsi="Sylfaen" w:cs="Sylfaen"/>
          <w:b/>
          <w:sz w:val="20"/>
          <w:szCs w:val="20"/>
          <w:lang w:val="ka-GE"/>
        </w:rPr>
        <w:t>5 დეკე</w:t>
      </w:r>
      <w:bookmarkStart w:id="1" w:name="_GoBack"/>
      <w:bookmarkEnd w:id="1"/>
      <w:r w:rsidR="00730D06">
        <w:rPr>
          <w:rFonts w:ascii="Sylfaen" w:hAnsi="Sylfaen" w:cs="Sylfaen"/>
          <w:b/>
          <w:sz w:val="20"/>
          <w:szCs w:val="20"/>
          <w:lang w:val="ka-GE"/>
        </w:rPr>
        <w:t>მბერი</w:t>
      </w:r>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3FB2C" w14:textId="77777777" w:rsidR="00DA5CA7" w:rsidRDefault="00DA5CA7" w:rsidP="007902EA">
      <w:pPr>
        <w:spacing w:after="0" w:line="240" w:lineRule="auto"/>
      </w:pPr>
      <w:r>
        <w:separator/>
      </w:r>
    </w:p>
  </w:endnote>
  <w:endnote w:type="continuationSeparator" w:id="0">
    <w:p w14:paraId="2364C111" w14:textId="77777777" w:rsidR="00DA5CA7" w:rsidRDefault="00DA5CA7"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BD3D1CF" w:rsidR="004A3BD8" w:rsidRDefault="004A3BD8">
        <w:pPr>
          <w:pStyle w:val="Footer"/>
          <w:jc w:val="right"/>
        </w:pPr>
        <w:r>
          <w:fldChar w:fldCharType="begin"/>
        </w:r>
        <w:r>
          <w:instrText xml:space="preserve"> PAGE   \* MERGEFORMAT </w:instrText>
        </w:r>
        <w:r>
          <w:fldChar w:fldCharType="separate"/>
        </w:r>
        <w:r w:rsidR="00DA5CA7">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6C2B5" w14:textId="77777777" w:rsidR="00DA5CA7" w:rsidRDefault="00DA5CA7" w:rsidP="007902EA">
      <w:pPr>
        <w:spacing w:after="0" w:line="240" w:lineRule="auto"/>
      </w:pPr>
      <w:r>
        <w:separator/>
      </w:r>
    </w:p>
  </w:footnote>
  <w:footnote w:type="continuationSeparator" w:id="0">
    <w:p w14:paraId="379B0D03" w14:textId="77777777" w:rsidR="00DA5CA7" w:rsidRDefault="00DA5CA7"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229F"/>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5B9A"/>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26E1C"/>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27F7"/>
    <w:rsid w:val="003C568B"/>
    <w:rsid w:val="003C66BD"/>
    <w:rsid w:val="003C6F22"/>
    <w:rsid w:val="003D6473"/>
    <w:rsid w:val="003E15FA"/>
    <w:rsid w:val="003F370C"/>
    <w:rsid w:val="003F5521"/>
    <w:rsid w:val="003F699A"/>
    <w:rsid w:val="0040162F"/>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43C0"/>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66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0D06"/>
    <w:rsid w:val="00734570"/>
    <w:rsid w:val="007346CD"/>
    <w:rsid w:val="00735828"/>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02B52"/>
    <w:rsid w:val="0081634F"/>
    <w:rsid w:val="00822939"/>
    <w:rsid w:val="008246F4"/>
    <w:rsid w:val="00824EDA"/>
    <w:rsid w:val="00833770"/>
    <w:rsid w:val="00834371"/>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3347"/>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A5CA7"/>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1AF50-D281-456B-BDF1-DB7BF3233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TotalTime>
  <Pages>6</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273</cp:revision>
  <cp:lastPrinted>2015-07-27T06:36:00Z</cp:lastPrinted>
  <dcterms:created xsi:type="dcterms:W3CDTF">2017-02-28T15:04:00Z</dcterms:created>
  <dcterms:modified xsi:type="dcterms:W3CDTF">2022-11-28T12:02:00Z</dcterms:modified>
</cp:coreProperties>
</file>